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838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А.К.,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Аиды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Рамазанова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31023514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Рамазанова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признала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586231031023514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штрафа, но не </w:t>
      </w:r>
      <w:r>
        <w:rPr>
          <w:rStyle w:val="cat-SumInWordsgrp-21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6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0412365400665008382420117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Sumgrp-19rplc-19">
    <w:name w:val="cat-Sum grp-19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SumInWordsgrp-21rplc-28">
    <w:name w:val="cat-SumInWords grp-21 rplc-28"/>
    <w:basedOn w:val="DefaultParagraphFont"/>
  </w:style>
  <w:style w:type="character" w:customStyle="1" w:styleId="cat-Sumgrp-20rplc-30">
    <w:name w:val="cat-Sum grp-20 rplc-30"/>
    <w:basedOn w:val="DefaultParagraphFont"/>
  </w:style>
  <w:style w:type="character" w:customStyle="1" w:styleId="cat-Dategrp-12rplc-33">
    <w:name w:val="cat-Date grp-12 rplc-33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1rplc-45">
    <w:name w:val="cat-SumInWords grp-2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